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15 Short -u and Long -u (CVCe and CVVC)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spoon    </w:t>
      </w:r>
      <w:r>
        <w:t xml:space="preserve">   prune    </w:t>
      </w:r>
      <w:r>
        <w:t xml:space="preserve">   moon    </w:t>
      </w:r>
      <w:r>
        <w:t xml:space="preserve">   build    </w:t>
      </w:r>
      <w:r>
        <w:t xml:space="preserve">   trust    </w:t>
      </w:r>
      <w:r>
        <w:t xml:space="preserve">   juice    </w:t>
      </w:r>
      <w:r>
        <w:t xml:space="preserve">   bump    </w:t>
      </w:r>
      <w:r>
        <w:t xml:space="preserve">   mood    </w:t>
      </w:r>
      <w:r>
        <w:t xml:space="preserve">   broom    </w:t>
      </w:r>
      <w:r>
        <w:t xml:space="preserve">   skunk    </w:t>
      </w:r>
      <w:r>
        <w:t xml:space="preserve">   dude    </w:t>
      </w:r>
      <w:r>
        <w:t xml:space="preserve">   from    </w:t>
      </w:r>
      <w:r>
        <w:t xml:space="preserve">   suit    </w:t>
      </w:r>
      <w:r>
        <w:t xml:space="preserve">   smooth    </w:t>
      </w:r>
      <w:r>
        <w:t xml:space="preserve">   bloom    </w:t>
      </w:r>
      <w:r>
        <w:t xml:space="preserve">   crust    </w:t>
      </w:r>
      <w:r>
        <w:t xml:space="preserve">   fruit    </w:t>
      </w:r>
      <w:r>
        <w:t xml:space="preserve">   food    </w:t>
      </w:r>
      <w:r>
        <w:t xml:space="preserve">   cube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15 Short -u and Long -u (CVCe and CVVC)</dc:title>
  <dcterms:created xsi:type="dcterms:W3CDTF">2021-10-11T17:04:17Z</dcterms:created>
  <dcterms:modified xsi:type="dcterms:W3CDTF">2021-10-11T17:04:17Z</dcterms:modified>
</cp:coreProperties>
</file>