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Gratification    </w:t>
      </w:r>
      <w:r>
        <w:t xml:space="preserve">   examination    </w:t>
      </w:r>
      <w:r>
        <w:t xml:space="preserve">   Notification    </w:t>
      </w:r>
      <w:r>
        <w:t xml:space="preserve">   Justification    </w:t>
      </w:r>
      <w:r>
        <w:t xml:space="preserve">   Beautification    </w:t>
      </w:r>
      <w:r>
        <w:t xml:space="preserve">   Purification    </w:t>
      </w:r>
      <w:r>
        <w:t xml:space="preserve">   Quotation    </w:t>
      </w:r>
      <w:r>
        <w:t xml:space="preserve">   Memorization    </w:t>
      </w:r>
      <w:r>
        <w:t xml:space="preserve">   Starvation    </w:t>
      </w:r>
      <w:r>
        <w:t xml:space="preserve">   Edition    </w:t>
      </w:r>
      <w:r>
        <w:t xml:space="preserve">   Presentation    </w:t>
      </w:r>
      <w:r>
        <w:t xml:space="preserve">   Reservation    </w:t>
      </w:r>
      <w:r>
        <w:t xml:space="preserve">   Expectation    </w:t>
      </w:r>
      <w:r>
        <w:t xml:space="preserve">   Transportation    </w:t>
      </w:r>
      <w:r>
        <w:t xml:space="preserve">   Partition    </w:t>
      </w:r>
      <w:r>
        <w:t xml:space="preserve">   Imagination    </w:t>
      </w:r>
      <w:r>
        <w:t xml:space="preserve">   Identification    </w:t>
      </w:r>
      <w:r>
        <w:t xml:space="preserve">   Temptation    </w:t>
      </w:r>
      <w:r>
        <w:t xml:space="preserve">   Relaxation    </w:t>
      </w:r>
      <w:r>
        <w:t xml:space="preserve">   Consideration    </w:t>
      </w:r>
      <w:r>
        <w:t xml:space="preserve">   Addition    </w:t>
      </w:r>
      <w:r>
        <w:t xml:space="preserve">   Application    </w:t>
      </w:r>
      <w:r>
        <w:t xml:space="preserve">   Organization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17</dc:title>
  <dcterms:created xsi:type="dcterms:W3CDTF">2021-10-11T17:03:50Z</dcterms:created>
  <dcterms:modified xsi:type="dcterms:W3CDTF">2021-10-11T17:03:50Z</dcterms:modified>
</cp:coreProperties>
</file>