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17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future    </w:t>
      </w:r>
      <w:r>
        <w:t xml:space="preserve">   danger    </w:t>
      </w:r>
      <w:r>
        <w:t xml:space="preserve">   secure    </w:t>
      </w:r>
      <w:r>
        <w:t xml:space="preserve">   treasure    </w:t>
      </w:r>
      <w:r>
        <w:t xml:space="preserve">   mixture    </w:t>
      </w:r>
      <w:r>
        <w:t xml:space="preserve">   nature    </w:t>
      </w:r>
      <w:r>
        <w:t xml:space="preserve">   teacher    </w:t>
      </w:r>
      <w:r>
        <w:t xml:space="preserve">   senior    </w:t>
      </w:r>
      <w:r>
        <w:t xml:space="preserve">   failure    </w:t>
      </w:r>
      <w:r>
        <w:t xml:space="preserve">   pleasure    </w:t>
      </w:r>
      <w:r>
        <w:t xml:space="preserve">   capture    </w:t>
      </w:r>
      <w:r>
        <w:t xml:space="preserve">   stretcher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17 Words</dc:title>
  <dcterms:created xsi:type="dcterms:W3CDTF">2021-10-11T17:03:32Z</dcterms:created>
  <dcterms:modified xsi:type="dcterms:W3CDTF">2021-10-11T17:03:32Z</dcterms:modified>
</cp:coreProperties>
</file>