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18 Long and Short 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less    </w:t>
      </w:r>
      <w:r>
        <w:t xml:space="preserve">   set    </w:t>
      </w:r>
      <w:r>
        <w:t xml:space="preserve">   web    </w:t>
      </w:r>
      <w:r>
        <w:t xml:space="preserve">   next    </w:t>
      </w:r>
      <w:r>
        <w:t xml:space="preserve">   sleep    </w:t>
      </w:r>
      <w:r>
        <w:t xml:space="preserve">   been    </w:t>
      </w:r>
      <w:r>
        <w:t xml:space="preserve">   teach    </w:t>
      </w:r>
      <w:r>
        <w:t xml:space="preserve">   week    </w:t>
      </w:r>
      <w:r>
        <w:t xml:space="preserve">   weak    </w:t>
      </w:r>
      <w:r>
        <w:t xml:space="preserve">   sweep    </w:t>
      </w:r>
      <w:r>
        <w:t xml:space="preserve">   teeth    </w:t>
      </w:r>
      <w:r>
        <w:t xml:space="preserve">   great    </w:t>
      </w:r>
      <w:r>
        <w:t xml:space="preserve">   east    </w:t>
      </w:r>
      <w:r>
        <w:t xml:space="preserve">   beach    </w:t>
      </w:r>
      <w:r>
        <w:t xml:space="preserve">   steam    </w:t>
      </w:r>
      <w:r>
        <w:t xml:space="preserve">   lead    </w:t>
      </w:r>
      <w:r>
        <w:t xml:space="preserve">   dream    </w:t>
      </w:r>
      <w:r>
        <w:t xml:space="preserve">   seat    </w:t>
      </w:r>
      <w:r>
        <w:t xml:space="preserve">   reach    </w:t>
      </w:r>
      <w:r>
        <w:t xml:space="preserve">   each    </w:t>
      </w:r>
      <w:r>
        <w:t xml:space="preserve">   sweet    </w:t>
      </w:r>
      <w:r>
        <w:t xml:space="preserve">   queen    </w:t>
      </w:r>
      <w:r>
        <w:t xml:space="preserve">   street    </w:t>
      </w:r>
      <w:r>
        <w:t xml:space="preserve">   trees    </w:t>
      </w:r>
      <w:r>
        <w:t xml:space="preserve">   death    </w:t>
      </w:r>
      <w:r>
        <w:t xml:space="preserve">   breath    </w:t>
      </w:r>
      <w:r>
        <w:t xml:space="preserve">   bread    </w:t>
      </w:r>
      <w:r>
        <w:t xml:space="preserve">   head    </w:t>
      </w:r>
      <w:r>
        <w:t xml:space="preserve">   dead    </w:t>
      </w:r>
      <w:r>
        <w:t xml:space="preserve">   Sled    </w:t>
      </w:r>
      <w:r>
        <w:t xml:space="preserve">   when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18 Long and Short E</dc:title>
  <dcterms:created xsi:type="dcterms:W3CDTF">2021-10-11T17:04:30Z</dcterms:created>
  <dcterms:modified xsi:type="dcterms:W3CDTF">2021-10-11T17:04:30Z</dcterms:modified>
</cp:coreProperties>
</file>