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Sort 1# Long A Short A Vowel Sounds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grass    </w:t>
      </w:r>
      <w:r>
        <w:t xml:space="preserve">   snake    </w:t>
      </w:r>
      <w:r>
        <w:t xml:space="preserve">   snail    </w:t>
      </w:r>
      <w:r>
        <w:t xml:space="preserve">   bag    </w:t>
      </w:r>
      <w:r>
        <w:t xml:space="preserve">   rake    </w:t>
      </w:r>
      <w:r>
        <w:t xml:space="preserve">   rain    </w:t>
      </w:r>
      <w:r>
        <w:t xml:space="preserve">   bat    </w:t>
      </w:r>
      <w:r>
        <w:t xml:space="preserve">   game    </w:t>
      </w:r>
      <w:r>
        <w:t xml:space="preserve">   shave    </w:t>
      </w:r>
      <w:r>
        <w:t xml:space="preserve">   hat    </w:t>
      </w:r>
      <w:r>
        <w:t xml:space="preserve">   chain    </w:t>
      </w:r>
      <w:r>
        <w:t xml:space="preserve">   frame    </w:t>
      </w:r>
      <w:r>
        <w:t xml:space="preserve">   man    </w:t>
      </w:r>
      <w:r>
        <w:t xml:space="preserve">   map    </w:t>
      </w:r>
      <w:r>
        <w:t xml:space="preserve">   foot    </w:t>
      </w:r>
      <w:r>
        <w:t xml:space="preserve">   plate    </w:t>
      </w:r>
      <w:r>
        <w:t xml:space="preserve">   skate    </w:t>
      </w:r>
      <w:r>
        <w:t xml:space="preserve">   flag    </w:t>
      </w:r>
      <w:r>
        <w:t xml:space="preserve">   crab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1# Long A Short A Vowel Sounds</dc:title>
  <dcterms:created xsi:type="dcterms:W3CDTF">2021-10-11T17:03:34Z</dcterms:created>
  <dcterms:modified xsi:type="dcterms:W3CDTF">2021-10-11T17:03:34Z</dcterms:modified>
</cp:coreProperties>
</file>