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a ball with your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peer or classmate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in pirate's treasure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pole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price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opposite of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moving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opposite of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cannot see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things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discover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majority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longer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word for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uncivilized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move by rotating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word for nice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23</dc:title>
  <dcterms:created xsi:type="dcterms:W3CDTF">2021-10-11T17:04:19Z</dcterms:created>
  <dcterms:modified xsi:type="dcterms:W3CDTF">2021-10-11T17:04:19Z</dcterms:modified>
</cp:coreProperties>
</file>