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quadruple    </w:t>
      </w:r>
      <w:r>
        <w:t xml:space="preserve">   percentage    </w:t>
      </w:r>
      <w:r>
        <w:t xml:space="preserve">   quintessenial    </w:t>
      </w:r>
      <w:r>
        <w:t xml:space="preserve">   bicentennial    </w:t>
      </w:r>
      <w:r>
        <w:t xml:space="preserve">   quadruped    </w:t>
      </w:r>
      <w:r>
        <w:t xml:space="preserve">   decade    </w:t>
      </w:r>
      <w:r>
        <w:t xml:space="preserve">   decimate    </w:t>
      </w:r>
      <w:r>
        <w:t xml:space="preserve">   quadruplets    </w:t>
      </w:r>
      <w:r>
        <w:t xml:space="preserve">   quintessence    </w:t>
      </w:r>
      <w:r>
        <w:t xml:space="preserve">   centennial    </w:t>
      </w:r>
      <w:r>
        <w:t xml:space="preserve">   octave    </w:t>
      </w:r>
      <w:r>
        <w:t xml:space="preserve">   centigrade    </w:t>
      </w:r>
      <w:r>
        <w:t xml:space="preserve">   decathlon    </w:t>
      </w:r>
      <w:r>
        <w:t xml:space="preserve">   quarter    </w:t>
      </w:r>
      <w:r>
        <w:t xml:space="preserve">   quintuplets    </w:t>
      </w:r>
      <w:r>
        <w:t xml:space="preserve">   century    </w:t>
      </w:r>
      <w:r>
        <w:t xml:space="preserve">   quadrangle    </w:t>
      </w:r>
      <w:r>
        <w:t xml:space="preserve">   octagon    </w:t>
      </w:r>
      <w:r>
        <w:t xml:space="preserve">   pentagon    </w:t>
      </w:r>
      <w:r>
        <w:t xml:space="preserve">   centimeter    </w:t>
      </w:r>
      <w:r>
        <w:t xml:space="preserve">   decimal    </w:t>
      </w:r>
      <w:r>
        <w:t xml:space="preserve">   octet    </w:t>
      </w:r>
      <w:r>
        <w:t xml:space="preserve">   quintet    </w:t>
      </w:r>
      <w:r>
        <w:t xml:space="preserve">   quartet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26</dc:title>
  <dcterms:created xsi:type="dcterms:W3CDTF">2021-10-11T17:03:42Z</dcterms:created>
  <dcterms:modified xsi:type="dcterms:W3CDTF">2021-10-11T17:03:42Z</dcterms:modified>
</cp:coreProperties>
</file>