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curse    </w:t>
      </w:r>
      <w:r>
        <w:t xml:space="preserve">   purse    </w:t>
      </w:r>
      <w:r>
        <w:t xml:space="preserve">   nurse    </w:t>
      </w:r>
      <w:r>
        <w:t xml:space="preserve">   curve    </w:t>
      </w:r>
      <w:r>
        <w:t xml:space="preserve">   cure    </w:t>
      </w:r>
      <w:r>
        <w:t xml:space="preserve">   pure    </w:t>
      </w:r>
      <w:r>
        <w:t xml:space="preserve">   lure    </w:t>
      </w:r>
      <w:r>
        <w:t xml:space="preserve">   sure    </w:t>
      </w:r>
      <w:r>
        <w:t xml:space="preserve">   purple    </w:t>
      </w:r>
      <w:r>
        <w:t xml:space="preserve">   turkey    </w:t>
      </w:r>
      <w:r>
        <w:t xml:space="preserve">   curb    </w:t>
      </w:r>
      <w:r>
        <w:t xml:space="preserve">   purr    </w:t>
      </w:r>
      <w:r>
        <w:t xml:space="preserve">   surf    </w:t>
      </w:r>
      <w:r>
        <w:t xml:space="preserve">   churn    </w:t>
      </w:r>
      <w:r>
        <w:t xml:space="preserve">   burst    </w:t>
      </w:r>
      <w:r>
        <w:t xml:space="preserve">   hurl    </w:t>
      </w:r>
      <w:r>
        <w:t xml:space="preserve">   church    </w:t>
      </w:r>
      <w:r>
        <w:t xml:space="preserve">   curl    </w:t>
      </w:r>
      <w:r>
        <w:t xml:space="preserve">   hurt    </w:t>
      </w:r>
      <w:r>
        <w:t xml:space="preserve">   turn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29</dc:title>
  <dcterms:created xsi:type="dcterms:W3CDTF">2021-10-11T17:04:09Z</dcterms:created>
  <dcterms:modified xsi:type="dcterms:W3CDTF">2021-10-11T17:04:09Z</dcterms:modified>
</cp:coreProperties>
</file>