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29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cure    </w:t>
      </w:r>
      <w:r>
        <w:t xml:space="preserve">   nurse    </w:t>
      </w:r>
      <w:r>
        <w:t xml:space="preserve">   curse    </w:t>
      </w:r>
      <w:r>
        <w:t xml:space="preserve">   urge    </w:t>
      </w:r>
      <w:r>
        <w:t xml:space="preserve">   lure    </w:t>
      </w:r>
      <w:r>
        <w:t xml:space="preserve">   purr    </w:t>
      </w:r>
      <w:r>
        <w:t xml:space="preserve">   church    </w:t>
      </w:r>
      <w:r>
        <w:t xml:space="preserve">   were    </w:t>
      </w:r>
      <w:r>
        <w:t xml:space="preserve">   hurt    </w:t>
      </w:r>
      <w:r>
        <w:t xml:space="preserve">   pure    </w:t>
      </w:r>
      <w:r>
        <w:t xml:space="preserve">   blurt    </w:t>
      </w:r>
      <w:r>
        <w:t xml:space="preserve">   hurl    </w:t>
      </w:r>
      <w:r>
        <w:t xml:space="preserve">   surf    </w:t>
      </w:r>
      <w:r>
        <w:t xml:space="preserve">   burn    </w:t>
      </w:r>
      <w:r>
        <w:t xml:space="preserve">   curve    </w:t>
      </w:r>
      <w:r>
        <w:t xml:space="preserve">   sure    </w:t>
      </w:r>
      <w:r>
        <w:t xml:space="preserve">   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29 Wordsearch </dc:title>
  <dcterms:created xsi:type="dcterms:W3CDTF">2021-10-11T17:05:28Z</dcterms:created>
  <dcterms:modified xsi:type="dcterms:W3CDTF">2021-10-11T17:05:28Z</dcterms:modified>
</cp:coreProperties>
</file>