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Sort 2 Word Find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afternoon    </w:t>
      </w:r>
      <w:r>
        <w:t xml:space="preserve">   aftertaste    </w:t>
      </w:r>
      <w:r>
        <w:t xml:space="preserve">   afterthought    </w:t>
      </w:r>
      <w:r>
        <w:t xml:space="preserve">   afterwood    </w:t>
      </w:r>
      <w:r>
        <w:t xml:space="preserve">   forefarthers    </w:t>
      </w:r>
      <w:r>
        <w:t xml:space="preserve">   foresight    </w:t>
      </w:r>
      <w:r>
        <w:t xml:space="preserve">   foretell    </w:t>
      </w:r>
      <w:r>
        <w:t xml:space="preserve">   foreword    </w:t>
      </w:r>
      <w:r>
        <w:t xml:space="preserve">   forethought    </w:t>
      </w:r>
      <w:r>
        <w:t xml:space="preserve">   postdate    </w:t>
      </w:r>
      <w:r>
        <w:t xml:space="preserve">   postpone    </w:t>
      </w:r>
      <w:r>
        <w:t xml:space="preserve">   postseason    </w:t>
      </w:r>
      <w:r>
        <w:t xml:space="preserve">   posttest    </w:t>
      </w:r>
      <w:r>
        <w:t xml:space="preserve">   postwear    </w:t>
      </w:r>
      <w:r>
        <w:t xml:space="preserve">   precede    </w:t>
      </w:r>
      <w:r>
        <w:t xml:space="preserve">   predict    </w:t>
      </w:r>
      <w:r>
        <w:t xml:space="preserve">   prefix    </w:t>
      </w:r>
      <w:r>
        <w:t xml:space="preserve">   prehistoric    </w:t>
      </w:r>
      <w:r>
        <w:t xml:space="preserve">   prepare    </w:t>
      </w:r>
      <w:r>
        <w:t xml:space="preserve">   preface    </w:t>
      </w:r>
      <w:r>
        <w:t xml:space="preserve">   preseason    </w:t>
      </w:r>
      <w:r>
        <w:t xml:space="preserve">   prewar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 2 Word Find</dc:title>
  <dcterms:created xsi:type="dcterms:W3CDTF">2021-10-11T17:04:06Z</dcterms:created>
  <dcterms:modified xsi:type="dcterms:W3CDTF">2021-10-11T17:04:06Z</dcterms:modified>
</cp:coreProperties>
</file>