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afterthought    </w:t>
      </w:r>
      <w:r>
        <w:t xml:space="preserve">   aftertaste    </w:t>
      </w:r>
      <w:r>
        <w:t xml:space="preserve">   afterword    </w:t>
      </w:r>
      <w:r>
        <w:t xml:space="preserve">   afternoon    </w:t>
      </w:r>
      <w:r>
        <w:t xml:space="preserve">   postdate    </w:t>
      </w:r>
      <w:r>
        <w:t xml:space="preserve">   posttest    </w:t>
      </w:r>
      <w:r>
        <w:t xml:space="preserve">   postwar    </w:t>
      </w:r>
      <w:r>
        <w:t xml:space="preserve">   postseason    </w:t>
      </w:r>
      <w:r>
        <w:t xml:space="preserve">   postpone    </w:t>
      </w:r>
      <w:r>
        <w:t xml:space="preserve">   forsight    </w:t>
      </w:r>
      <w:r>
        <w:t xml:space="preserve">   foreword    </w:t>
      </w:r>
      <w:r>
        <w:t xml:space="preserve">   foreman    </w:t>
      </w:r>
      <w:r>
        <w:t xml:space="preserve">   forethought    </w:t>
      </w:r>
      <w:r>
        <w:t xml:space="preserve">   forefathers    </w:t>
      </w:r>
      <w:r>
        <w:t xml:space="preserve">   foretell    </w:t>
      </w:r>
      <w:r>
        <w:t xml:space="preserve">   prehistoric    </w:t>
      </w:r>
      <w:r>
        <w:t xml:space="preserve">   precede    </w:t>
      </w:r>
      <w:r>
        <w:t xml:space="preserve">   preposition    </w:t>
      </w:r>
      <w:r>
        <w:t xml:space="preserve">   prefix    </w:t>
      </w:r>
      <w:r>
        <w:t xml:space="preserve">   predict    </w:t>
      </w:r>
      <w:r>
        <w:t xml:space="preserve">   preface    </w:t>
      </w:r>
      <w:r>
        <w:t xml:space="preserve">   prewar    </w:t>
      </w:r>
      <w:r>
        <w:t xml:space="preserve">   preseason    </w:t>
      </w:r>
      <w:r>
        <w:t xml:space="preserve">   prepare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</dc:title>
  <dcterms:created xsi:type="dcterms:W3CDTF">2021-10-11T17:04:16Z</dcterms:created>
  <dcterms:modified xsi:type="dcterms:W3CDTF">2021-10-11T17:04:16Z</dcterms:modified>
</cp:coreProperties>
</file>