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Sort 31 -er, -or, -ar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HARBOR    </w:t>
      </w:r>
      <w:r>
        <w:t xml:space="preserve">   GRAMMAR    </w:t>
      </w:r>
      <w:r>
        <w:t xml:space="preserve">   MOTOR    </w:t>
      </w:r>
      <w:r>
        <w:t xml:space="preserve">   RUMOR    </w:t>
      </w:r>
      <w:r>
        <w:t xml:space="preserve">   MIRROR    </w:t>
      </w:r>
      <w:r>
        <w:t xml:space="preserve">   FATHER    </w:t>
      </w:r>
      <w:r>
        <w:t xml:space="preserve">   MOTHER    </w:t>
      </w:r>
      <w:r>
        <w:t xml:space="preserve">   FLAVOR    </w:t>
      </w:r>
      <w:r>
        <w:t xml:space="preserve">   SILVER    </w:t>
      </w:r>
      <w:r>
        <w:t xml:space="preserve">   COVER    </w:t>
      </w:r>
      <w:r>
        <w:t xml:space="preserve">   FAVOR    </w:t>
      </w:r>
      <w:r>
        <w:t xml:space="preserve">   DOLLAR    </w:t>
      </w:r>
      <w:r>
        <w:t xml:space="preserve">   SUGAR    </w:t>
      </w:r>
      <w:r>
        <w:t xml:space="preserve">   SPIDER    </w:t>
      </w:r>
      <w:r>
        <w:t xml:space="preserve">   COLLAR    </w:t>
      </w:r>
      <w:r>
        <w:t xml:space="preserve">   COLOR    </w:t>
      </w:r>
      <w:r>
        <w:t xml:space="preserve">   TRACTOR    </w:t>
      </w:r>
      <w:r>
        <w:t xml:space="preserve">   UNDER    </w:t>
      </w:r>
      <w:r>
        <w:t xml:space="preserve">   FLOWER    </w:t>
      </w:r>
      <w:r>
        <w:t xml:space="preserve">   WEATHER    </w:t>
      </w:r>
      <w:r>
        <w:t xml:space="preserve">   SOLAR    </w:t>
      </w:r>
      <w:r>
        <w:t xml:space="preserve">   RATHER    </w:t>
      </w:r>
      <w:r>
        <w:t xml:space="preserve">   DOCTOR    </w:t>
      </w:r>
      <w:r>
        <w:t xml:space="preserve">   OTHER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31 -er, -or, -ar</dc:title>
  <dcterms:created xsi:type="dcterms:W3CDTF">2021-10-11T17:04:54Z</dcterms:created>
  <dcterms:modified xsi:type="dcterms:W3CDTF">2021-10-11T17:04:54Z</dcterms:modified>
</cp:coreProperties>
</file>