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Sort 33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through    </w:t>
      </w:r>
      <w:r>
        <w:t xml:space="preserve">   tough    </w:t>
      </w:r>
      <w:r>
        <w:t xml:space="preserve">   rough    </w:t>
      </w:r>
      <w:r>
        <w:t xml:space="preserve">   out    </w:t>
      </w:r>
      <w:r>
        <w:t xml:space="preserve">   shout    </w:t>
      </w:r>
      <w:r>
        <w:t xml:space="preserve">   found    </w:t>
      </w:r>
      <w:r>
        <w:t xml:space="preserve">   scout    </w:t>
      </w:r>
      <w:r>
        <w:t xml:space="preserve">   round    </w:t>
      </w:r>
      <w:r>
        <w:t xml:space="preserve">   south    </w:t>
      </w:r>
      <w:r>
        <w:t xml:space="preserve">   count    </w:t>
      </w:r>
      <w:r>
        <w:t xml:space="preserve">   mouth    </w:t>
      </w:r>
      <w:r>
        <w:t xml:space="preserve">   couch    </w:t>
      </w:r>
      <w:r>
        <w:t xml:space="preserve">   ground    </w:t>
      </w:r>
      <w:r>
        <w:t xml:space="preserve">   cloud    </w:t>
      </w:r>
      <w:r>
        <w:t xml:space="preserve">   down    </w:t>
      </w:r>
      <w:r>
        <w:t xml:space="preserve">   plow    </w:t>
      </w:r>
      <w:r>
        <w:t xml:space="preserve">   town    </w:t>
      </w:r>
      <w:r>
        <w:t xml:space="preserve">   owl    </w:t>
      </w:r>
      <w:r>
        <w:t xml:space="preserve">   drown    </w:t>
      </w:r>
      <w:r>
        <w:t xml:space="preserve">   how    </w:t>
      </w:r>
      <w:r>
        <w:t xml:space="preserve">   frown    </w:t>
      </w:r>
      <w:r>
        <w:t xml:space="preserve">   growl    </w:t>
      </w:r>
      <w:r>
        <w:t xml:space="preserve">   gown    </w:t>
      </w:r>
      <w:r>
        <w:t xml:space="preserve">   clown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33</dc:title>
  <dcterms:created xsi:type="dcterms:W3CDTF">2021-10-11T17:04:30Z</dcterms:created>
  <dcterms:modified xsi:type="dcterms:W3CDTF">2021-10-11T17:04:30Z</dcterms:modified>
</cp:coreProperties>
</file>