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laugh    </w:t>
      </w:r>
      <w:r>
        <w:t xml:space="preserve">   song    </w:t>
      </w:r>
      <w:r>
        <w:t xml:space="preserve">   frost    </w:t>
      </w:r>
      <w:r>
        <w:t xml:space="preserve">   cloth    </w:t>
      </w:r>
      <w:r>
        <w:t xml:space="preserve">   cross    </w:t>
      </w:r>
      <w:r>
        <w:t xml:space="preserve">   vault    </w:t>
      </w:r>
      <w:r>
        <w:t xml:space="preserve">   haunt    </w:t>
      </w:r>
      <w:r>
        <w:t xml:space="preserve">   haul    </w:t>
      </w:r>
      <w:r>
        <w:t xml:space="preserve">   taught    </w:t>
      </w:r>
      <w:r>
        <w:t xml:space="preserve">   sauce    </w:t>
      </w:r>
      <w:r>
        <w:t xml:space="preserve">   pause    </w:t>
      </w:r>
      <w:r>
        <w:t xml:space="preserve">   fault    </w:t>
      </w:r>
      <w:r>
        <w:t xml:space="preserve">   caught    </w:t>
      </w:r>
      <w:r>
        <w:t xml:space="preserve">   cause    </w:t>
      </w:r>
      <w:r>
        <w:t xml:space="preserve">   shawl    </w:t>
      </w:r>
      <w:r>
        <w:t xml:space="preserve">   dawn    </w:t>
      </w:r>
      <w:r>
        <w:t xml:space="preserve">   crawl    </w:t>
      </w:r>
      <w:r>
        <w:t xml:space="preserve">   hawk    </w:t>
      </w:r>
      <w:r>
        <w:t xml:space="preserve">   law    </w:t>
      </w:r>
      <w:r>
        <w:t xml:space="preserve">   draw    </w:t>
      </w:r>
      <w:r>
        <w:t xml:space="preserve">   claw    </w:t>
      </w:r>
      <w:r>
        <w:t xml:space="preserve">   lawn    </w:t>
      </w:r>
      <w:r>
        <w:t xml:space="preserve">   straw    </w:t>
      </w:r>
      <w:r>
        <w:t xml:space="preserve">   paws    </w:t>
      </w:r>
      <w:r>
        <w:t xml:space="preserve">   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</dc:title>
  <dcterms:created xsi:type="dcterms:W3CDTF">2021-10-11T17:04:35Z</dcterms:created>
  <dcterms:modified xsi:type="dcterms:W3CDTF">2021-10-11T17:04:35Z</dcterms:modified>
</cp:coreProperties>
</file>