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Sort 33 au, aw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YAWN    </w:t>
      </w:r>
      <w:r>
        <w:t xml:space="preserve">   VAULT    </w:t>
      </w:r>
      <w:r>
        <w:t xml:space="preserve">   TAUGHT    </w:t>
      </w:r>
      <w:r>
        <w:t xml:space="preserve">   STRAW    </w:t>
      </w:r>
      <w:r>
        <w:t xml:space="preserve">   SAUCE    </w:t>
      </w:r>
      <w:r>
        <w:t xml:space="preserve">   PAW    </w:t>
      </w:r>
      <w:r>
        <w:t xml:space="preserve">   PAUSE    </w:t>
      </w:r>
      <w:r>
        <w:t xml:space="preserve">   LAWN    </w:t>
      </w:r>
      <w:r>
        <w:t xml:space="preserve">   LAW    </w:t>
      </w:r>
      <w:r>
        <w:t xml:space="preserve">   LAUNCH    </w:t>
      </w:r>
      <w:r>
        <w:t xml:space="preserve">   HAWK    </w:t>
      </w:r>
      <w:r>
        <w:t xml:space="preserve">   HAUNT    </w:t>
      </w:r>
      <w:r>
        <w:t xml:space="preserve">   HAUL    </w:t>
      </w:r>
      <w:r>
        <w:t xml:space="preserve">   FAULT    </w:t>
      </w:r>
      <w:r>
        <w:t xml:space="preserve">   DRAW    </w:t>
      </w:r>
      <w:r>
        <w:t xml:space="preserve">   DAWN    </w:t>
      </w:r>
      <w:r>
        <w:t xml:space="preserve">   CRAWL    </w:t>
      </w:r>
      <w:r>
        <w:t xml:space="preserve">   CLAW    </w:t>
      </w:r>
      <w:r>
        <w:t xml:space="preserve">   CAUSE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 33 au, aw</dc:title>
  <dcterms:created xsi:type="dcterms:W3CDTF">2021-10-11T17:05:08Z</dcterms:created>
  <dcterms:modified xsi:type="dcterms:W3CDTF">2021-10-11T17:05:08Z</dcterms:modified>
</cp:coreProperties>
</file>