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Sort 37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treasure    </w:t>
      </w:r>
      <w:r>
        <w:t xml:space="preserve">   leisure    </w:t>
      </w:r>
      <w:r>
        <w:t xml:space="preserve">   pleasure    </w:t>
      </w:r>
      <w:r>
        <w:t xml:space="preserve">   pasture    </w:t>
      </w:r>
      <w:r>
        <w:t xml:space="preserve">   culture    </w:t>
      </w:r>
      <w:r>
        <w:t xml:space="preserve">   posture    </w:t>
      </w:r>
      <w:r>
        <w:t xml:space="preserve">   mixture    </w:t>
      </w:r>
      <w:r>
        <w:t xml:space="preserve">   future    </w:t>
      </w:r>
      <w:r>
        <w:t xml:space="preserve">   capture    </w:t>
      </w:r>
      <w:r>
        <w:t xml:space="preserve">   nature    </w:t>
      </w:r>
      <w:r>
        <w:t xml:space="preserve">   marcher    </w:t>
      </w:r>
      <w:r>
        <w:t xml:space="preserve">   stretcher    </w:t>
      </w:r>
      <w:r>
        <w:t xml:space="preserve">   pitcher    </w:t>
      </w:r>
      <w:r>
        <w:t xml:space="preserve">   teacher    </w:t>
      </w:r>
      <w:r>
        <w:t xml:space="preserve">   rancher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Sort 37</dc:title>
  <dcterms:created xsi:type="dcterms:W3CDTF">2021-10-11T17:05:40Z</dcterms:created>
  <dcterms:modified xsi:type="dcterms:W3CDTF">2021-10-11T17:05:40Z</dcterms:modified>
</cp:coreProperties>
</file>