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Sort 38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spin    </w:t>
      </w:r>
      <w:r>
        <w:t xml:space="preserve">   skip    </w:t>
      </w:r>
      <w:r>
        <w:t xml:space="preserve">   grill    </w:t>
      </w:r>
      <w:r>
        <w:t xml:space="preserve">   slid    </w:t>
      </w:r>
      <w:r>
        <w:t xml:space="preserve">   flip    </w:t>
      </w:r>
      <w:r>
        <w:t xml:space="preserve">   drip    </w:t>
      </w:r>
      <w:r>
        <w:t xml:space="preserve">   grip    </w:t>
      </w:r>
      <w:r>
        <w:t xml:space="preserve">   clip    </w:t>
      </w:r>
      <w:r>
        <w:t xml:space="preserve">   drill    </w:t>
      </w:r>
      <w:r>
        <w:t xml:space="preserve">   slip    </w:t>
      </w:r>
      <w:r>
        <w:t xml:space="preserve">   brat    </w:t>
      </w:r>
      <w:r>
        <w:t xml:space="preserve">   slap    </w:t>
      </w:r>
      <w:r>
        <w:t xml:space="preserve">   drag    </w:t>
      </w:r>
      <w:r>
        <w:t xml:space="preserve">   trap    </w:t>
      </w:r>
      <w:r>
        <w:t xml:space="preserve">   cram    </w:t>
      </w:r>
      <w:r>
        <w:t xml:space="preserve">   grab    </w:t>
      </w:r>
      <w:r>
        <w:t xml:space="preserve">   crab    </w:t>
      </w:r>
      <w:r>
        <w:t xml:space="preserve">   clap    </w:t>
      </w:r>
      <w:r>
        <w:t xml:space="preserve">   plan    </w:t>
      </w:r>
      <w:r>
        <w:t xml:space="preserve">   flat    </w:t>
      </w:r>
      <w:r>
        <w:t xml:space="preserve">   brag    </w:t>
      </w:r>
      <w:r>
        <w:t xml:space="preserve">   glad    </w:t>
      </w:r>
      <w:r>
        <w:t xml:space="preserve">   flag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 38</dc:title>
  <dcterms:created xsi:type="dcterms:W3CDTF">2021-10-11T17:04:27Z</dcterms:created>
  <dcterms:modified xsi:type="dcterms:W3CDTF">2021-10-11T17:04:27Z</dcterms:modified>
</cp:coreProperties>
</file>