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3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Reboot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Discuss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Decompose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 puzzle</dc:title>
  <dcterms:created xsi:type="dcterms:W3CDTF">2021-10-11T17:04:18Z</dcterms:created>
  <dcterms:modified xsi:type="dcterms:W3CDTF">2021-10-11T17:04:18Z</dcterms:modified>
</cp:coreProperties>
</file>