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Sort 45</w:t>
      </w:r>
    </w:p>
    <w:p>
      <w:pPr>
        <w:pStyle w:val="Questions"/>
      </w:pPr>
      <w:r>
        <w:t xml:space="preserve">1. PCROEY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UAINTCNRE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EESUR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CUNLE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TKAEER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LUNASUU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IERTWRE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USAYTEND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BALNEU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LECYERC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FNEISHULS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CERAETR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DKNIUN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WEEVIR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NVNEUE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QAUENLU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BDLEUIR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NBTAEUNE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LRELIF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ROLEMED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PPUNAHY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TLERLE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FANRIU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IELTREP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recopy    </w:t>
      </w:r>
      <w:r>
        <w:t xml:space="preserve">   uncertain    </w:t>
      </w:r>
      <w:r>
        <w:t xml:space="preserve">   reuse    </w:t>
      </w:r>
      <w:r>
        <w:t xml:space="preserve">   uncle    </w:t>
      </w:r>
      <w:r>
        <w:t xml:space="preserve">   retake    </w:t>
      </w:r>
      <w:r>
        <w:t xml:space="preserve">   unusual    </w:t>
      </w:r>
      <w:r>
        <w:t xml:space="preserve">   rewrite    </w:t>
      </w:r>
      <w:r>
        <w:t xml:space="preserve">   unsteady    </w:t>
      </w:r>
      <w:r>
        <w:t xml:space="preserve">   unable    </w:t>
      </w:r>
      <w:r>
        <w:t xml:space="preserve">   recycle    </w:t>
      </w:r>
      <w:r>
        <w:t xml:space="preserve">   unselfish    </w:t>
      </w:r>
      <w:r>
        <w:t xml:space="preserve">   retrace    </w:t>
      </w:r>
      <w:r>
        <w:t xml:space="preserve">   unkind    </w:t>
      </w:r>
      <w:r>
        <w:t xml:space="preserve">   review    </w:t>
      </w:r>
      <w:r>
        <w:t xml:space="preserve">   uneven    </w:t>
      </w:r>
      <w:r>
        <w:t xml:space="preserve">   unequal    </w:t>
      </w:r>
      <w:r>
        <w:t xml:space="preserve">   rebuild    </w:t>
      </w:r>
      <w:r>
        <w:t xml:space="preserve">   unbeaten    </w:t>
      </w:r>
      <w:r>
        <w:t xml:space="preserve">   refill    </w:t>
      </w:r>
      <w:r>
        <w:t xml:space="preserve">   remodel    </w:t>
      </w:r>
      <w:r>
        <w:t xml:space="preserve">   unhappy    </w:t>
      </w:r>
      <w:r>
        <w:t xml:space="preserve">   retell    </w:t>
      </w:r>
      <w:r>
        <w:t xml:space="preserve">   unfair    </w:t>
      </w:r>
      <w:r>
        <w:t xml:space="preserve">   reptile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45</dc:title>
  <dcterms:created xsi:type="dcterms:W3CDTF">2021-10-11T17:05:15Z</dcterms:created>
  <dcterms:modified xsi:type="dcterms:W3CDTF">2021-10-11T17:05:15Z</dcterms:modified>
</cp:coreProperties>
</file>