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54</w:t>
      </w:r>
    </w:p>
    <w:p>
      <w:pPr>
        <w:pStyle w:val="Questions"/>
      </w:pPr>
      <w:r>
        <w:t xml:space="preserve">1. THFIE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ECIVERE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RIHBENGO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EEIZS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ECIEN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NICELIG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TNIEEHGE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GIHWE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TISRPE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EVICDEE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REIDW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SLHIEG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RGIEF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LHISED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ITHERE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TIEERCP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IMHICFSE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RELEVEI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IDYLE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EFLIEB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HGFRTEI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EHTIENR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IEGRN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CCTEOIN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54</dc:title>
  <dcterms:created xsi:type="dcterms:W3CDTF">2021-10-11T17:05:34Z</dcterms:created>
  <dcterms:modified xsi:type="dcterms:W3CDTF">2021-10-11T17:05:34Z</dcterms:modified>
</cp:coreProperties>
</file>