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Sort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volcano    </w:t>
      </w:r>
      <w:r>
        <w:t xml:space="preserve">   violin    </w:t>
      </w:r>
      <w:r>
        <w:t xml:space="preserve">   vine    </w:t>
      </w:r>
      <w:r>
        <w:t xml:space="preserve">   van    </w:t>
      </w:r>
      <w:r>
        <w:t xml:space="preserve">   vacuum    </w:t>
      </w:r>
      <w:r>
        <w:t xml:space="preserve">   vase    </w:t>
      </w:r>
      <w:r>
        <w:t xml:space="preserve">   vest    </w:t>
      </w:r>
      <w:r>
        <w:t xml:space="preserve">   zipper    </w:t>
      </w:r>
      <w:r>
        <w:t xml:space="preserve">   zero    </w:t>
      </w:r>
      <w:r>
        <w:t xml:space="preserve">   zigzag    </w:t>
      </w:r>
      <w:r>
        <w:t xml:space="preserve">   zoo    </w:t>
      </w:r>
      <w:r>
        <w:t xml:space="preserve">   zebra    </w:t>
      </w:r>
      <w:r>
        <w:t xml:space="preserve">   yard    </w:t>
      </w:r>
      <w:r>
        <w:t xml:space="preserve">   yarn    </w:t>
      </w:r>
      <w:r>
        <w:t xml:space="preserve">   yolk    </w:t>
      </w:r>
      <w:r>
        <w:t xml:space="preserve">   yawn    </w:t>
      </w:r>
      <w:r>
        <w:t xml:space="preserve">   yogurt    </w:t>
      </w:r>
      <w:r>
        <w:t xml:space="preserve">   yoyo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5</dc:title>
  <dcterms:created xsi:type="dcterms:W3CDTF">2021-10-11T17:04:53Z</dcterms:created>
  <dcterms:modified xsi:type="dcterms:W3CDTF">2021-10-11T17:04:53Z</dcterms:modified>
</cp:coreProperties>
</file>