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Sosiale Wetenskap Geskiedenis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Ë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manier waarop mense in 'n gemeenskap georganiseer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plek waar 'n vrou en haar kinders gewoon het.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ligging van 'n dorpie is gekies volgens die grond en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Hulle was spesiale diere en 'n simbool van rykdom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Mense wat gewasse kweek en vee aanhou.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Die _________was inn die middel van die kraal.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'n Tydseenheid wat 'n duisend jaar lank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Die man wat in beheer was van die huishoudings in 'n kraal.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'n Ontmoetingsplek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Afrika-boere het gewasse gekweek wat hierdie tipoe reën nodig gehad het om te groei.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__________is gebruik om water,melk en kos in te bëre.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Die plante wat boere kweek om te oes en te 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Hulle het van jongs af met die boerdery gehep.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Die magtigste man in 'n dorpie.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spesiale soort oond waarin ystererts gesmelt was.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Sosiale Wetenskap Geskiedenis</dc:title>
  <dcterms:created xsi:type="dcterms:W3CDTF">2021-10-11T17:05:05Z</dcterms:created>
  <dcterms:modified xsi:type="dcterms:W3CDTF">2021-10-11T17:05:05Z</dcterms:modified>
</cp:coreProperties>
</file>