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Sosiale struktuur in Antieke Egipte.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Aanbid die gode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Huisbediendes, mynwerkers en bouers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'n Gemeenskap van mense wat wette en tradisies deel.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Orde gehandhaaf en wette gemaak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Bewerking van groend om gewasse te kweek.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Hou rekord, lees en skryf.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Klere, potte en skoene gemaak.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Probleem oplossers en verskaf raad.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Beskermers van Egipte.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Egipte se leier en koning.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Sosiale struktuur in Antieke Egipte.</dc:title>
  <dcterms:created xsi:type="dcterms:W3CDTF">2021-10-11T17:05:08Z</dcterms:created>
  <dcterms:modified xsi:type="dcterms:W3CDTF">2021-10-11T17:05:08Z</dcterms:modified>
</cp:coreProperties>
</file>