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Sosyal Bilgiler Bulmacası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Lozan barış antlaşmasında On İki Ada nereye bırakıldı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Hz. Muhammed 622 yılında Mekke'den nereye göç etmiştir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Hangi İlimizde Demiryolu Yoktur?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Hangi Ülkenin İki Tane Başkenti Vardır?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parayı bulan mezapotamya devleti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Ali saip bey nerenin kurtuluşunda rol oynamış millî kahramanlarımızdan biridir.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osmanlılar devletini kuran padişah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işinde iyi, eğitimli ve yetenekli kişilerin kendi ülkesinden bir başka ülkeye göç etmesi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375te olan bu olay sonucunda ilk çağ bitmiş, orta çağ başlamıştır.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türkiyede tarihte bilinen ilk kütüphane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türklere ait en eski yazılı eser.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Asya Hun devletini güce getiren başkan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Türkiyenin nufus bakımından en kalabalık bölgesi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Bilgiler Bulmacası</dc:title>
  <dcterms:created xsi:type="dcterms:W3CDTF">2021-10-11T17:05:43Z</dcterms:created>
  <dcterms:modified xsi:type="dcterms:W3CDTF">2021-10-11T17:05:43Z</dcterms:modified>
</cp:coreProperties>
</file>