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Sothern Colonies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Colonists who recieved a free trip to america in exchange for working without pay for a certain number of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Daughter of the Powhatan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Crops sold for profit like tobacco, rice, indigo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Colonists who paid their own way to virgina received 50 acres of land. For every person they bring they get 50 more acres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laws to control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African American abolitionist he was an enslaved African who was eventually freed and became leader of the abolitionst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Pocahontas's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Brought to lands by those who paid for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bill that made it a crime to restrict the religious rights of Christians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uprising by Nathaniel Bacon against the Jamestown governers policy toward American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Founder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Leader of the Jamestown settlement who forced the colonists to work harder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settlement founded in VA that was named after King James 1</w:t>
            </w:r>
          </w:p>
        </w:tc>
      </w:tr>
    </w:tbl>
    <w:p>
      <w:pPr>
        <w:pStyle w:val="WordBankMedium"/>
      </w:pPr>
      <w:r>
        <w:t xml:space="preserve">   Jamestown    </w:t>
      </w:r>
      <w:r>
        <w:t xml:space="preserve">   John Smith    </w:t>
      </w:r>
      <w:r>
        <w:t xml:space="preserve">   Pocahontas    </w:t>
      </w:r>
      <w:r>
        <w:t xml:space="preserve">   Indentured servants    </w:t>
      </w:r>
      <w:r>
        <w:t xml:space="preserve">   Bacons Rebellion    </w:t>
      </w:r>
      <w:r>
        <w:t xml:space="preserve">   Tolleration Act of 1649    </w:t>
      </w:r>
      <w:r>
        <w:t xml:space="preserve">   Olaudah Equiano    </w:t>
      </w:r>
      <w:r>
        <w:t xml:space="preserve">   Slave codes    </w:t>
      </w:r>
      <w:r>
        <w:t xml:space="preserve">   Headright system    </w:t>
      </w:r>
      <w:r>
        <w:t xml:space="preserve">   Cash crops    </w:t>
      </w:r>
      <w:r>
        <w:t xml:space="preserve">   John Rolfe    </w:t>
      </w:r>
      <w:r>
        <w:t xml:space="preserve">   James oglethorpe    </w:t>
      </w:r>
      <w:r>
        <w:t xml:space="preserve">   Enslaved Africans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Sothern Colonies</dc:title>
  <dcterms:created xsi:type="dcterms:W3CDTF">2021-10-11T17:05:38Z</dcterms:created>
  <dcterms:modified xsi:type="dcterms:W3CDTF">2021-10-11T17:05:38Z</dcterms:modified>
</cp:coreProperties>
</file>