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Soul Bowl 2022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Alumni    </w:t>
      </w:r>
      <w:r>
        <w:t xml:space="preserve">   Bands    </w:t>
      </w:r>
      <w:r>
        <w:t xml:space="preserve">   BTW    </w:t>
      </w:r>
      <w:r>
        <w:t xml:space="preserve">   Fireworks    </w:t>
      </w:r>
      <w:r>
        <w:t xml:space="preserve">   FootBall    </w:t>
      </w:r>
      <w:r>
        <w:t xml:space="preserve">   Giants    </w:t>
      </w:r>
      <w:r>
        <w:t xml:space="preserve">   Green and Gold    </w:t>
      </w:r>
      <w:r>
        <w:t xml:space="preserve">   Green Oaks    </w:t>
      </w:r>
      <w:r>
        <w:t xml:space="preserve">   Lions    </w:t>
      </w:r>
      <w:r>
        <w:t xml:space="preserve">   Maroon and White    </w:t>
      </w:r>
      <w:r>
        <w:t xml:space="preserve">   Mascot    </w:t>
      </w:r>
      <w:r>
        <w:t xml:space="preserve">   Parade    </w:t>
      </w:r>
      <w:r>
        <w:t xml:space="preserve">   Tailgate    </w:t>
      </w:r>
      <w:r>
        <w:t xml:space="preserve">   Touchdowns    </w:t>
      </w:r>
      <w:r>
        <w:t xml:space="preserve">   Trophy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Soul Bowl 2022</dc:title>
  <dcterms:created xsi:type="dcterms:W3CDTF">2021-12-27T03:36:39Z</dcterms:created>
  <dcterms:modified xsi:type="dcterms:W3CDTF">2021-12-27T03:36:39Z</dcterms:modified>
</cp:coreProperties>
</file>