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Soul Surfer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Kauai    </w:t>
      </w:r>
      <w:r>
        <w:t xml:space="preserve">   Timothy    </w:t>
      </w:r>
      <w:r>
        <w:t xml:space="preserve">   Noah    </w:t>
      </w:r>
      <w:r>
        <w:t xml:space="preserve">   Tiger Shark    </w:t>
      </w:r>
      <w:r>
        <w:t xml:space="preserve">   Cherilyn    </w:t>
      </w:r>
      <w:r>
        <w:t xml:space="preserve">   Tom    </w:t>
      </w:r>
      <w:r>
        <w:t xml:space="preserve">   Competiton    </w:t>
      </w:r>
      <w:r>
        <w:t xml:space="preserve">   Waves    </w:t>
      </w:r>
      <w:r>
        <w:t xml:space="preserve">   Mexico    </w:t>
      </w:r>
      <w:r>
        <w:t xml:space="preserve">   Water    </w:t>
      </w:r>
      <w:r>
        <w:t xml:space="preserve">   Arm    </w:t>
      </w:r>
      <w:r>
        <w:t xml:space="preserve">   Rip Curl    </w:t>
      </w:r>
      <w:r>
        <w:t xml:space="preserve">   Surfer    </w:t>
      </w:r>
      <w:r>
        <w:t xml:space="preserve">   Attack    </w:t>
      </w:r>
      <w:r>
        <w:t xml:space="preserve">   Shark    </w:t>
      </w:r>
      <w:r>
        <w:t xml:space="preserve">   Hospital    </w:t>
      </w:r>
      <w:r>
        <w:t xml:space="preserve">   Hawaii    </w:t>
      </w:r>
      <w:r>
        <w:t xml:space="preserve">   Alana    </w:t>
      </w:r>
      <w:r>
        <w:t xml:space="preserve">   Holt    </w:t>
      </w:r>
      <w:r>
        <w:t xml:space="preserve">   Bethany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 Surfer Word Search</dc:title>
  <dcterms:created xsi:type="dcterms:W3CDTF">2021-10-11T17:05:26Z</dcterms:created>
  <dcterms:modified xsi:type="dcterms:W3CDTF">2021-10-11T17:05:26Z</dcterms:modified>
</cp:coreProperties>
</file>