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Soul surfer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shark    </w:t>
      </w:r>
      <w:r>
        <w:t xml:space="preserve">   halloween    </w:t>
      </w:r>
      <w:r>
        <w:t xml:space="preserve">   waves    </w:t>
      </w:r>
      <w:r>
        <w:t xml:space="preserve">   rip curl    </w:t>
      </w:r>
      <w:r>
        <w:t xml:space="preserve">   surf spot    </w:t>
      </w:r>
      <w:r>
        <w:t xml:space="preserve">   faith    </w:t>
      </w:r>
      <w:r>
        <w:t xml:space="preserve">   attack    </w:t>
      </w:r>
      <w:r>
        <w:t xml:space="preserve">   famous    </w:t>
      </w:r>
      <w:r>
        <w:t xml:space="preserve">   pauaeaka    </w:t>
      </w:r>
      <w:r>
        <w:t xml:space="preserve">   north space    </w:t>
      </w:r>
      <w:r>
        <w:t xml:space="preserve">   surf    </w:t>
      </w:r>
      <w:r>
        <w:t xml:space="preserve">   competitor    </w:t>
      </w:r>
      <w:r>
        <w:t xml:space="preserve">   aloha    </w:t>
      </w:r>
      <w:r>
        <w:t xml:space="preserve">   tube    </w:t>
      </w:r>
      <w:r>
        <w:t xml:space="preserve">   hospital    </w:t>
      </w:r>
      <w:r>
        <w:t xml:space="preserve">   beach    </w:t>
      </w:r>
      <w:r>
        <w:t xml:space="preserve">   Surgery    </w:t>
      </w:r>
      <w:r>
        <w:t xml:space="preserve">   kauai    </w:t>
      </w:r>
      <w:r>
        <w:t xml:space="preserve">   Hawaii    </w:t>
      </w:r>
      <w:r>
        <w:t xml:space="preserve">   surfboard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Soul surfer</dc:title>
  <dcterms:created xsi:type="dcterms:W3CDTF">2021-10-11T17:05:23Z</dcterms:created>
  <dcterms:modified xsi:type="dcterms:W3CDTF">2021-10-11T17:05:23Z</dcterms:modified>
</cp:coreProperties>
</file>