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Energy    </w:t>
      </w:r>
      <w:r>
        <w:t xml:space="preserve">   Transverse wave    </w:t>
      </w:r>
      <w:r>
        <w:t xml:space="preserve">   Compression    </w:t>
      </w:r>
      <w:r>
        <w:t xml:space="preserve">   Frequency    </w:t>
      </w:r>
      <w:r>
        <w:t xml:space="preserve">   Standing wave    </w:t>
      </w:r>
      <w:r>
        <w:t xml:space="preserve">   Medium    </w:t>
      </w:r>
      <w:r>
        <w:t xml:space="preserve">   Crest    </w:t>
      </w:r>
      <w:r>
        <w:t xml:space="preserve">   Rarefaction    </w:t>
      </w:r>
      <w:r>
        <w:t xml:space="preserve">   Hertz    </w:t>
      </w:r>
      <w:r>
        <w:t xml:space="preserve">   Interference    </w:t>
      </w:r>
      <w:r>
        <w:t xml:space="preserve">   Nodes    </w:t>
      </w:r>
      <w:r>
        <w:t xml:space="preserve">   Mechanical waves    </w:t>
      </w:r>
      <w:r>
        <w:t xml:space="preserve">   Trough    </w:t>
      </w:r>
      <w:r>
        <w:t xml:space="preserve">   Amplitude    </w:t>
      </w:r>
      <w:r>
        <w:t xml:space="preserve">   Reflection    </w:t>
      </w:r>
      <w:r>
        <w:t xml:space="preserve">   Constructive interference    </w:t>
      </w:r>
      <w:r>
        <w:t xml:space="preserve">   Antinodes    </w:t>
      </w:r>
      <w:r>
        <w:t xml:space="preserve">   Wave    </w:t>
      </w:r>
      <w:r>
        <w:t xml:space="preserve">   Vibration    </w:t>
      </w:r>
      <w:r>
        <w:t xml:space="preserve">   Longitudinal wave    </w:t>
      </w:r>
      <w:r>
        <w:t xml:space="preserve">   Wavelength    </w:t>
      </w:r>
      <w:r>
        <w:t xml:space="preserve">   Refraction    </w:t>
      </w:r>
      <w:r>
        <w:t xml:space="preserve">   Destructive interference    </w:t>
      </w:r>
      <w:r>
        <w:t xml:space="preserve">   Resonance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</dc:title>
  <dcterms:created xsi:type="dcterms:W3CDTF">2021-10-11T17:05:45Z</dcterms:created>
  <dcterms:modified xsi:type="dcterms:W3CDTF">2021-10-11T17:05:45Z</dcterms:modified>
</cp:coreProperties>
</file>