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Sound Energy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</w:tr>
    </w:tbl>
    <w:p>
      <w:pPr>
        <w:pStyle w:val="WordBankMedium"/>
      </w:pPr>
      <w:r>
        <w:t xml:space="preserve">   eardrum    </w:t>
      </w:r>
      <w:r>
        <w:t xml:space="preserve">   energy    </w:t>
      </w:r>
      <w:r>
        <w:t xml:space="preserve">   gas    </w:t>
      </w:r>
      <w:r>
        <w:t xml:space="preserve">   liquid    </w:t>
      </w:r>
      <w:r>
        <w:t xml:space="preserve">   loud    </w:t>
      </w:r>
      <w:r>
        <w:t xml:space="preserve">   pitch    </w:t>
      </w:r>
      <w:r>
        <w:t xml:space="preserve">   soft    </w:t>
      </w:r>
      <w:r>
        <w:t xml:space="preserve">   solid    </w:t>
      </w:r>
      <w:r>
        <w:t xml:space="preserve">   sound    </w:t>
      </w:r>
      <w:r>
        <w:t xml:space="preserve">   strings    </w:t>
      </w:r>
      <w:r>
        <w:t xml:space="preserve">   tight    </w:t>
      </w:r>
      <w:r>
        <w:t xml:space="preserve">   travel    </w:t>
      </w:r>
      <w:r>
        <w:t xml:space="preserve">   vibration    </w:t>
      </w:r>
      <w:r>
        <w:t xml:space="preserve">   vocal chords    </w:t>
      </w:r>
      <w:r>
        <w:t xml:space="preserve">   volume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Sound Energy</dc:title>
  <dcterms:created xsi:type="dcterms:W3CDTF">2021-10-11T17:05:07Z</dcterms:created>
  <dcterms:modified xsi:type="dcterms:W3CDTF">2021-10-11T17:05:07Z</dcterms:modified>
</cp:coreProperties>
</file>