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Sound and 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phenomenon that occurs when two objects naturally vibrate at the same frequency; the sound produced by one object causes the other object to vibrate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increase of an object's apparent size by using lenses or mirrors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radio detection and ranging, a system that uses reflected radio waves to determine the velocity and location of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unit or quantum of light; a particle of electromagnetic radiation that has zero rest mass and carries a quantum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sound wave with frequencies higher than 20,000 Hz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optics, the process of separating a wave (such as white light) of different frequencies into its individual component waves (the different colors)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line in space that matches the direction of the flow of radiant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image that is formed by the intersection of light rays; a real image can be projected on a screen (563)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longitudinal wave that is caused by vibrations and that travels through a material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transparent object that refracts light waves such that they converge or diverge to create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slow vibrations of frequencies lower than 20 Hz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how high or low a sound is perceived to be, depending on the frequency of the sound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image from which light rays appear to diverge, even though they are not actually focused there; a virtual image cannot be projected on a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physical science, the rate at which energy flows through a given area of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optics, a system that consists of two or more plane surfaces of a transparent solid at an angle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sound navigation and ranging, a system that uses acoustic signals and returned echoes to determine the location of objects or to communicate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and Light</dc:title>
  <dcterms:created xsi:type="dcterms:W3CDTF">2021-10-11T17:04:56Z</dcterms:created>
  <dcterms:modified xsi:type="dcterms:W3CDTF">2021-10-11T17:04:56Z</dcterms:modified>
</cp:coreProperties>
</file>