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highness or lowness of a sound.  depends on frequency of sound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area where sound waves are pushed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in frequency of sound caused by movement of either the source, the detector or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intensity of sound as percieved by the ear and interpereted by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 where sound waves are pushed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combination of two or more sound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lowest frequency of sound that resonates in an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frequencies that are above 20,000Hz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 of noise and vibrations that cause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produced when overtones have frequencies that are whole number multiples of the fundamental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eight notes on the musical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frequencies below 20Hz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unit of measurement for sound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frequencies that are nearly identical interfere to produce oscillating high and low sound levels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</dc:title>
  <dcterms:created xsi:type="dcterms:W3CDTF">2021-10-11T17:04:25Z</dcterms:created>
  <dcterms:modified xsi:type="dcterms:W3CDTF">2021-10-11T17:04:25Z</dcterms:modified>
</cp:coreProperties>
</file>