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Sound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change in frequency or sound as the source and the observer move closer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cooler the medium the ____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3 parts of the 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sound waves require a..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decibels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Pitch is determined by what of a sound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120 decibels or higher is known to be..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hotter the medium the ______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Sound travels fastest through a..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decibels are in a whisper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crossword puzzle</dc:title>
  <dcterms:created xsi:type="dcterms:W3CDTF">2021-10-11T17:04:43Z</dcterms:created>
  <dcterms:modified xsi:type="dcterms:W3CDTF">2021-10-11T17:04:43Z</dcterms:modified>
</cp:coreProperties>
</file>