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Tomato    </w:t>
      </w:r>
      <w:r>
        <w:t xml:space="preserve">   Taco    </w:t>
      </w:r>
      <w:r>
        <w:t xml:space="preserve">   Split    </w:t>
      </w:r>
      <w:r>
        <w:t xml:space="preserve">   Spinach    </w:t>
      </w:r>
      <w:r>
        <w:t xml:space="preserve">   Soup    </w:t>
      </w:r>
      <w:r>
        <w:t xml:space="preserve">   Pea    </w:t>
      </w:r>
      <w:r>
        <w:t xml:space="preserve">   Of    </w:t>
      </w:r>
      <w:r>
        <w:t xml:space="preserve">   Noodle    </w:t>
      </w:r>
      <w:r>
        <w:t xml:space="preserve">   Minestrone    </w:t>
      </w:r>
      <w:r>
        <w:t xml:space="preserve">   Cream    </w:t>
      </w:r>
      <w:r>
        <w:t xml:space="preserve">   Corn    </w:t>
      </w:r>
      <w:r>
        <w:t xml:space="preserve">   Clam    </w:t>
      </w:r>
      <w:r>
        <w:t xml:space="preserve">   Chowder    </w:t>
      </w:r>
      <w:r>
        <w:t xml:space="preserve">   Chicken    </w:t>
      </w:r>
      <w:r>
        <w:t xml:space="preserve">   Black    </w:t>
      </w:r>
      <w:r>
        <w:t xml:space="preserve">   Bisque    </w:t>
      </w:r>
      <w:r>
        <w:t xml:space="preserve">   Beef    </w:t>
      </w:r>
      <w:r>
        <w:t xml:space="preserve">   Bean    </w:t>
      </w:r>
      <w:r>
        <w:t xml:space="preserve">   Barley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</dc:title>
  <dcterms:created xsi:type="dcterms:W3CDTF">2021-10-11T17:05:45Z</dcterms:created>
  <dcterms:modified xsi:type="dcterms:W3CDTF">2021-10-11T17:05:45Z</dcterms:modified>
</cp:coreProperties>
</file>