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Soup and Sauces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Proportion of fat to flour when making a roux.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clear savory essence.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cold sauce served with seafood.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given to thickeners used after the cooking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bulb vegetable that must be slit and cleaned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French name fr a sauce with a red roux often used on pasta.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Unthickened natural meat juices.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colour of the roux in a Veloute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names given to sauces derived from the mother sauces.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the onion family and grow like garlic in a cluster on a commom vine; mild flavoured.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dried pea or bean, a good source of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Uses a very thick cream sauce leavened with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emulsified sauce flavoured with wine vinegar, tarragon and chervil.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Uses a very thick white sauce as a binder, coated in crumbs and deep fried.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name given to flour and cold water when used as a liaison.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bunch of herbs tied together in celery stalks or cheesecloth used to flavour stews and sauces.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Kneaded butter and flour used as a thickener.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misture of fruit, vegetable or meat that is sieved or blended to a chick cream.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brown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mother sauce that uses egg as a thickener.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bread soup.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Spanish cold soup.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thick Italian soup.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mother sauce where where the liquid is a combination of  a light stock and milk.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given to the five sauces from which thousands of other sauces are derived.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Melted fat and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heavy cream soup often made with shellfish.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French name for a cream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Less assertive flavour than a broth, gives richness to a sauce or soup.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 and Sauces Crossword</dc:title>
  <dcterms:created xsi:type="dcterms:W3CDTF">2021-10-11T17:05:32Z</dcterms:created>
  <dcterms:modified xsi:type="dcterms:W3CDTF">2021-10-11T17:05:32Z</dcterms:modified>
</cp:coreProperties>
</file>