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Soups Around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Jewish soup served on Passover with dumplings in chicken broth, and sliced carrots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Soup from China that has beaten eggs poured into swirling boiling water or broth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irish stew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cold creamy potato, leek soup served with chives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thick soup in which meat and vegetables are boiled with water to form a thick mush.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Originally meat juices and now are thick purees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Hungarian soup made with beef, pork, paprika, peppers, tomato, potatoes and onions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cold beet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fermented rice Japanese soup made with tofu and seaweed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Dairy based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Italian vegetable soup with noodles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Caribbean chowder made with taro leaves usually with port or crab added for flavor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comfort soup made with chicken, stock and egg noodles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Soup served in Sweden with dried fruits for 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Traditionally prepared with shellfish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Chunky soup served in Ukraine area made with sauerkraut and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Thick pea soup eaten in Hollands winter and served with pork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Fish soup from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Indian soup with meat, vegetables, spices in an Indian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Dried Japanese noodles in a variety of broths and toppings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Rich broth with onions and beef topped with croutons and gruyere cheese</w:t>
            </w:r>
          </w:p>
        </w:tc>
      </w:tr>
    </w:tbl>
    <w:p>
      <w:pPr>
        <w:pStyle w:val="WordBankLarge"/>
      </w:pPr>
      <w:r>
        <w:t xml:space="preserve">   Cream    </w:t>
      </w:r>
      <w:r>
        <w:t xml:space="preserve">   Bisques    </w:t>
      </w:r>
      <w:r>
        <w:t xml:space="preserve">   Coulis    </w:t>
      </w:r>
      <w:r>
        <w:t xml:space="preserve">   Porridge    </w:t>
      </w:r>
      <w:r>
        <w:t xml:space="preserve">   Borscht    </w:t>
      </w:r>
      <w:r>
        <w:t xml:space="preserve">   Bouillabaisse    </w:t>
      </w:r>
      <w:r>
        <w:t xml:space="preserve">   Kapusniak    </w:t>
      </w:r>
      <w:r>
        <w:t xml:space="preserve">   Callaloo    </w:t>
      </w:r>
      <w:r>
        <w:t xml:space="preserve">   Chicken noodle    </w:t>
      </w:r>
      <w:r>
        <w:t xml:space="preserve">   Egg drop    </w:t>
      </w:r>
      <w:r>
        <w:t xml:space="preserve">   French onion    </w:t>
      </w:r>
      <w:r>
        <w:t xml:space="preserve">   Goulash    </w:t>
      </w:r>
      <w:r>
        <w:t xml:space="preserve">   Matzah    </w:t>
      </w:r>
      <w:r>
        <w:t xml:space="preserve">   Mulligan    </w:t>
      </w:r>
      <w:r>
        <w:t xml:space="preserve">   Miso soup    </w:t>
      </w:r>
      <w:r>
        <w:t xml:space="preserve">   Minestrone    </w:t>
      </w:r>
      <w:r>
        <w:t xml:space="preserve">   Mulligatawny    </w:t>
      </w:r>
      <w:r>
        <w:t xml:space="preserve">   Ramen    </w:t>
      </w:r>
      <w:r>
        <w:t xml:space="preserve">   Snert    </w:t>
      </w:r>
      <w:r>
        <w:t xml:space="preserve">   Swedish fruit soup    </w:t>
      </w:r>
      <w:r>
        <w:t xml:space="preserve">   Vichyssoise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Soups Around The World</dc:title>
  <dcterms:created xsi:type="dcterms:W3CDTF">2021-10-11T17:05:51Z</dcterms:created>
  <dcterms:modified xsi:type="dcterms:W3CDTF">2021-10-11T17:05:51Z</dcterms:modified>
</cp:coreProperties>
</file>