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Sources of Air Pollution- pages 462-463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 human activities and natural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colorless gas that causes acid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carbon-containing fuels that formed millions of years ago from remains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pollution that comes from power plants and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protects humans from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particulate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pollution that comes from cars and trucks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pollutants may do direct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found in combustion engines that causes lung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soot, dust, metal 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volcanic eruptions, forests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gas that binds to hemoglobin and deprive cells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methane, propane, butane, benzene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 damage to the nervous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Air Pollution- pages 462-463</dc:title>
  <dcterms:created xsi:type="dcterms:W3CDTF">2021-10-11T17:05:43Z</dcterms:created>
  <dcterms:modified xsi:type="dcterms:W3CDTF">2021-10-11T17:05:43Z</dcterms:modified>
</cp:coreProperties>
</file>