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SouthEast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Asia</dc:title>
  <dcterms:created xsi:type="dcterms:W3CDTF">2022-08-13T14:38:03Z</dcterms:created>
  <dcterms:modified xsi:type="dcterms:W3CDTF">2022-08-13T14:38:03Z</dcterms:modified>
</cp:coreProperties>
</file>