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South Africa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</w:tbl>
    <w:p>
      <w:pPr>
        <w:pStyle w:val="WordBankLarge"/>
      </w:pPr>
      <w:r>
        <w:t xml:space="preserve">   Angolia    </w:t>
      </w:r>
      <w:r>
        <w:t xml:space="preserve">   Botswana    </w:t>
      </w:r>
      <w:r>
        <w:t xml:space="preserve">   Comoros    </w:t>
      </w:r>
      <w:r>
        <w:t xml:space="preserve">   Lesotho    </w:t>
      </w:r>
      <w:r>
        <w:t xml:space="preserve">   Madagascar    </w:t>
      </w:r>
      <w:r>
        <w:t xml:space="preserve">   Malawi    </w:t>
      </w:r>
      <w:r>
        <w:t xml:space="preserve">   Mauritius    </w:t>
      </w:r>
      <w:r>
        <w:t xml:space="preserve">   Mozambique    </w:t>
      </w:r>
      <w:r>
        <w:t xml:space="preserve">   Namibia    </w:t>
      </w:r>
      <w:r>
        <w:t xml:space="preserve">   South Africa    </w:t>
      </w:r>
      <w:r>
        <w:t xml:space="preserve">   Swaziland    </w:t>
      </w:r>
      <w:r>
        <w:t xml:space="preserve">   Zambia    </w:t>
      </w:r>
      <w:r>
        <w:t xml:space="preserve">   Zimbabwe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Africa</dc:title>
  <dcterms:created xsi:type="dcterms:W3CDTF">2021-10-11T17:05:37Z</dcterms:created>
  <dcterms:modified xsi:type="dcterms:W3CDTF">2021-10-11T17:05:37Z</dcterms:modified>
</cp:coreProperties>
</file>