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 Africa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Afrikaans    </w:t>
      </w:r>
      <w:r>
        <w:t xml:space="preserve">   Botswana    </w:t>
      </w:r>
      <w:r>
        <w:t xml:space="preserve">   Eastern Cape    </w:t>
      </w:r>
      <w:r>
        <w:t xml:space="preserve">   English    </w:t>
      </w:r>
      <w:r>
        <w:t xml:space="preserve">   Free State    </w:t>
      </w:r>
      <w:r>
        <w:t xml:space="preserve">   Gauteng    </w:t>
      </w:r>
      <w:r>
        <w:t xml:space="preserve">   Kwa Zulu-Natal    </w:t>
      </w:r>
      <w:r>
        <w:t xml:space="preserve">   Lesotho    </w:t>
      </w:r>
      <w:r>
        <w:t xml:space="preserve">   Limpopo    </w:t>
      </w:r>
      <w:r>
        <w:t xml:space="preserve">   Mozambique    </w:t>
      </w:r>
      <w:r>
        <w:t xml:space="preserve">   Mpumalanga    </w:t>
      </w:r>
      <w:r>
        <w:t xml:space="preserve">   Namibia    </w:t>
      </w:r>
      <w:r>
        <w:t xml:space="preserve">   Ndebele    </w:t>
      </w:r>
      <w:r>
        <w:t xml:space="preserve">   North West    </w:t>
      </w:r>
      <w:r>
        <w:t xml:space="preserve">   Northern Cape    </w:t>
      </w:r>
      <w:r>
        <w:t xml:space="preserve">   Sepedi    </w:t>
      </w:r>
      <w:r>
        <w:t xml:space="preserve">   Swati    </w:t>
      </w:r>
      <w:r>
        <w:t xml:space="preserve">   Swaziland    </w:t>
      </w:r>
      <w:r>
        <w:t xml:space="preserve">   Tsonga    </w:t>
      </w:r>
      <w:r>
        <w:t xml:space="preserve">   Tswana    </w:t>
      </w:r>
      <w:r>
        <w:t xml:space="preserve">   Venda    </w:t>
      </w:r>
      <w:r>
        <w:t xml:space="preserve">   Western Cape    </w:t>
      </w:r>
      <w:r>
        <w:t xml:space="preserve">   Xhosa    </w:t>
      </w:r>
      <w:r>
        <w:t xml:space="preserve">   Zimbabwe    </w:t>
      </w:r>
      <w:r>
        <w:t xml:space="preserve">   Zulu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</dc:title>
  <dcterms:created xsi:type="dcterms:W3CDTF">2021-10-11T17:06:56Z</dcterms:created>
  <dcterms:modified xsi:type="dcterms:W3CDTF">2021-10-11T17:06:56Z</dcterms:modified>
</cp:coreProperties>
</file>