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Lesotho    </w:t>
      </w:r>
      <w:r>
        <w:t xml:space="preserve">   Namibia    </w:t>
      </w:r>
      <w:r>
        <w:t xml:space="preserve">   Botswana    </w:t>
      </w:r>
      <w:r>
        <w:t xml:space="preserve">   Durban    </w:t>
      </w:r>
      <w:r>
        <w:t xml:space="preserve">   Polokwane    </w:t>
      </w:r>
      <w:r>
        <w:t xml:space="preserve">   Mbombela    </w:t>
      </w:r>
      <w:r>
        <w:t xml:space="preserve">   Pietermaritzburg    </w:t>
      </w:r>
      <w:r>
        <w:t xml:space="preserve">   Northern Cape    </w:t>
      </w:r>
      <w:r>
        <w:t xml:space="preserve">   North West    </w:t>
      </w:r>
      <w:r>
        <w:t xml:space="preserve">   Kimberley    </w:t>
      </w:r>
      <w:r>
        <w:t xml:space="preserve">   Bhisho    </w:t>
      </w:r>
      <w:r>
        <w:t xml:space="preserve">   Johannesburg    </w:t>
      </w:r>
      <w:r>
        <w:t xml:space="preserve">   Cape Town    </w:t>
      </w:r>
      <w:r>
        <w:t xml:space="preserve">   Pretoria    </w:t>
      </w:r>
      <w:r>
        <w:t xml:space="preserve">   Mahikeng    </w:t>
      </w:r>
      <w:r>
        <w:t xml:space="preserve">   Mpumalanga    </w:t>
      </w:r>
      <w:r>
        <w:t xml:space="preserve">   Limpopo    </w:t>
      </w:r>
      <w:r>
        <w:t xml:space="preserve">   Eastern Cape    </w:t>
      </w:r>
      <w:r>
        <w:t xml:space="preserve">   Protea    </w:t>
      </w:r>
      <w:r>
        <w:t xml:space="preserve">   Blue Crane    </w:t>
      </w:r>
      <w:r>
        <w:t xml:space="preserve">   Springbok    </w:t>
      </w:r>
      <w:r>
        <w:t xml:space="preserve">   Yellowwood    </w:t>
      </w:r>
      <w:r>
        <w:t xml:space="preserve">   Galjoen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2021-10-11T17:07:33Z</dcterms:created>
  <dcterms:modified xsi:type="dcterms:W3CDTF">2021-10-11T17:07:33Z</dcterms:modified>
</cp:coreProperties>
</file>