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Kruger National Park    </w:t>
      </w:r>
      <w:r>
        <w:t xml:space="preserve">   Table Mezbaan    </w:t>
      </w:r>
      <w:r>
        <w:t xml:space="preserve">   Robben Island    </w:t>
      </w:r>
      <w:r>
        <w:t xml:space="preserve">   Masculinity    </w:t>
      </w:r>
      <w:r>
        <w:t xml:space="preserve">   Individualism    </w:t>
      </w:r>
      <w:r>
        <w:t xml:space="preserve">   Tsitsikamma    </w:t>
      </w:r>
      <w:r>
        <w:t xml:space="preserve">   Nelson Mandela    </w:t>
      </w:r>
      <w:r>
        <w:t xml:space="preserve">   South Africa    </w:t>
      </w:r>
      <w:r>
        <w:t xml:space="preserve">   Cape Town    </w:t>
      </w:r>
      <w:r>
        <w:t xml:space="preserve">   African leopard    </w:t>
      </w:r>
      <w:r>
        <w:t xml:space="preserve">   African elephant    </w:t>
      </w:r>
      <w:r>
        <w:t xml:space="preserve">   Cape buffalo    </w:t>
      </w:r>
      <w:r>
        <w:t xml:space="preserve">   White rhinoceros    </w:t>
      </w:r>
      <w:r>
        <w:t xml:space="preserve">   Black rhinoceros    </w:t>
      </w:r>
      <w:r>
        <w:t xml:space="preserve">   big five    </w:t>
      </w:r>
      <w:r>
        <w:t xml:space="preserve">   lion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</dc:title>
  <dcterms:created xsi:type="dcterms:W3CDTF">2021-10-11T17:05:57Z</dcterms:created>
  <dcterms:modified xsi:type="dcterms:W3CDTF">2021-10-11T17:05:57Z</dcterms:modified>
</cp:coreProperties>
</file>