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president who helped to end apartheid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imprisoned 27 years for political views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government order stopping trade with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descendants of Dutch settlers 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Nobel Peace Prize winner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South Africa has this many capitals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currency of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valuable natural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country with elected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long steep slope that separates lands at different heights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open 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desert 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segregation system 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main capital of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South Africa has this many official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kingdom located completely within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areas that blacks were forcefully relocated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people to establish a colony</w:t>
            </w:r>
          </w:p>
        </w:tc>
      </w:tr>
    </w:tbl>
    <w:p>
      <w:pPr>
        <w:pStyle w:val="WordBankMedium"/>
      </w:pPr>
      <w:r>
        <w:t xml:space="preserve">   veld    </w:t>
      </w:r>
      <w:r>
        <w:t xml:space="preserve">   escarpment    </w:t>
      </w:r>
      <w:r>
        <w:t xml:space="preserve">   dutch    </w:t>
      </w:r>
      <w:r>
        <w:t xml:space="preserve">   homelands    </w:t>
      </w:r>
      <w:r>
        <w:t xml:space="preserve">   embargo    </w:t>
      </w:r>
      <w:r>
        <w:t xml:space="preserve">   mandela    </w:t>
      </w:r>
      <w:r>
        <w:t xml:space="preserve">   deklerk    </w:t>
      </w:r>
      <w:r>
        <w:t xml:space="preserve">   apartheid    </w:t>
      </w:r>
      <w:r>
        <w:t xml:space="preserve">   republic    </w:t>
      </w:r>
      <w:r>
        <w:t xml:space="preserve">   rand    </w:t>
      </w:r>
      <w:r>
        <w:t xml:space="preserve">   gold    </w:t>
      </w:r>
      <w:r>
        <w:t xml:space="preserve">   Lesotho    </w:t>
      </w:r>
      <w:r>
        <w:t xml:space="preserve">   Afrikaners    </w:t>
      </w:r>
      <w:r>
        <w:t xml:space="preserve">   tutu    </w:t>
      </w:r>
      <w:r>
        <w:t xml:space="preserve">   three    </w:t>
      </w:r>
      <w:r>
        <w:t xml:space="preserve">   eleven    </w:t>
      </w:r>
      <w:r>
        <w:t xml:space="preserve">   Pretoria    </w:t>
      </w:r>
      <w:r>
        <w:t xml:space="preserve">   Kalahari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</dc:title>
  <dcterms:created xsi:type="dcterms:W3CDTF">2021-10-11T17:06:32Z</dcterms:created>
  <dcterms:modified xsi:type="dcterms:W3CDTF">2021-10-11T17:06:32Z</dcterms:modified>
</cp:coreProperties>
</file>