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Afrikaans    </w:t>
      </w:r>
      <w:r>
        <w:t xml:space="preserve">   anthem    </w:t>
      </w:r>
      <w:r>
        <w:t xml:space="preserve">   Blue Crane    </w:t>
      </w:r>
      <w:r>
        <w:t xml:space="preserve">   Free State    </w:t>
      </w:r>
      <w:r>
        <w:t xml:space="preserve">   Galjoen    </w:t>
      </w:r>
      <w:r>
        <w:t xml:space="preserve">   Gauteng    </w:t>
      </w:r>
      <w:r>
        <w:t xml:space="preserve">   King Protea    </w:t>
      </w:r>
      <w:r>
        <w:t xml:space="preserve">   Madiba    </w:t>
      </w:r>
      <w:r>
        <w:t xml:space="preserve">   Mpumalanga    </w:t>
      </w:r>
      <w:r>
        <w:t xml:space="preserve">   Nkosi Sikelele    </w:t>
      </w:r>
      <w:r>
        <w:t xml:space="preserve">   provinces    </w:t>
      </w:r>
      <w:r>
        <w:t xml:space="preserve">   Rand    </w:t>
      </w:r>
      <w:r>
        <w:t xml:space="preserve">   South Africa    </w:t>
      </w:r>
      <w:r>
        <w:t xml:space="preserve">   Springbok    </w:t>
      </w:r>
      <w:r>
        <w:t xml:space="preserve">   Table Mountain    </w:t>
      </w:r>
      <w:r>
        <w:t xml:space="preserve">   Tygerhof    </w:t>
      </w:r>
      <w:r>
        <w:t xml:space="preserve">   Xhosa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2021-10-11T17:05:53Z</dcterms:created>
  <dcterms:modified xsi:type="dcterms:W3CDTF">2021-10-11T17:05:53Z</dcterms:modified>
</cp:coreProperties>
</file>