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 Africa's Democratic Presidents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Zuma worked hard to establish peace in which province?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South Africa's first democratic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Mandela study?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the prison where three of our presidents were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Thabo Mbeki served as South Africa's ______________ democratic president.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Half of Ramaphosa's government administration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born in 1942?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Since becoming president, what does Ramaphosa fight against?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served as president between 2009 and 2018?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ANC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jobs Ramaphosa had before becoming president was?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Mbkei was __________ to Nelson Mandela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Mandela was born 18 __________ 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Our current president's full name is Cyril __________ Ramaphosa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Mandela was devoted to democracy, __________, and learning.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which month was Ramaphosa born?</w:t>
            </w:r>
          </w:p>
        </w:tc>
      </w:tr>
    </w:tbl>
    <w:p>
      <w:pPr>
        <w:pStyle w:val="WordBankLarge"/>
      </w:pPr>
      <w:r>
        <w:t xml:space="preserve">   Thabo Mbeki    </w:t>
      </w:r>
      <w:r>
        <w:t xml:space="preserve">   second    </w:t>
      </w:r>
      <w:r>
        <w:t xml:space="preserve">   Deputy president    </w:t>
      </w:r>
      <w:r>
        <w:t xml:space="preserve">   Nelson Mandela    </w:t>
      </w:r>
      <w:r>
        <w:t xml:space="preserve">   July    </w:t>
      </w:r>
      <w:r>
        <w:t xml:space="preserve">   Law    </w:t>
      </w:r>
      <w:r>
        <w:t xml:space="preserve">   equality    </w:t>
      </w:r>
      <w:r>
        <w:t xml:space="preserve">   Jacob Zuma    </w:t>
      </w:r>
      <w:r>
        <w:t xml:space="preserve">   Kwazulu-natal    </w:t>
      </w:r>
      <w:r>
        <w:t xml:space="preserve">   African National Congress    </w:t>
      </w:r>
      <w:r>
        <w:t xml:space="preserve">   Robben Island    </w:t>
      </w:r>
      <w:r>
        <w:t xml:space="preserve">   Matamela    </w:t>
      </w:r>
      <w:r>
        <w:t xml:space="preserve">   November    </w:t>
      </w:r>
      <w:r>
        <w:t xml:space="preserve">   Businessman    </w:t>
      </w:r>
      <w:r>
        <w:t xml:space="preserve">   Corruption    </w:t>
      </w:r>
      <w:r>
        <w:t xml:space="preserve">   Female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Africa's Democratic Presidents</dc:title>
  <dcterms:created xsi:type="dcterms:W3CDTF">2021-10-11T17:07:31Z</dcterms:created>
  <dcterms:modified xsi:type="dcterms:W3CDTF">2021-10-11T17:07:31Z</dcterms:modified>
</cp:coreProperties>
</file>