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Capital of Pakistan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System of social groups based on 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Buddhism, freedom from reincarnation.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Primse Minister of Pakistan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Hinduism, the belief that every deed effects your future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 is to Hindus as nirvana is to Buddhists.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gender is preferred when a woman is conceiving?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the leader of China?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mountain is 29,000 feet tall?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responsible for the Armristar Massacre?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Lowest rank in the caste?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 Hinduism, the duties and obligations.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_____ deaths are associated with kitchen fires.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Holiest river in India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Oldest religion in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"Ocean of Wisdom"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Creator or "God"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Religious group who did not believe in the caste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Seasonal wind that dominates the climate of Asia.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helped India win its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Regional version of a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Complete control over a market or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Child labor is used more because it is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Prime Minister of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divorce rate is very 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Asia</dc:title>
  <dcterms:created xsi:type="dcterms:W3CDTF">2021-10-11T17:06:02Z</dcterms:created>
  <dcterms:modified xsi:type="dcterms:W3CDTF">2021-10-11T17:06:02Z</dcterms:modified>
</cp:coreProperties>
</file>