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Dakota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wolves    </w:t>
      </w:r>
      <w:r>
        <w:t xml:space="preserve">   Washington    </w:t>
      </w:r>
      <w:r>
        <w:t xml:space="preserve">   Wall Drug    </w:t>
      </w:r>
      <w:r>
        <w:t xml:space="preserve">   trails    </w:t>
      </w:r>
      <w:r>
        <w:t xml:space="preserve">   Roosevelt    </w:t>
      </w:r>
      <w:r>
        <w:t xml:space="preserve">   prairie dogs    </w:t>
      </w:r>
      <w:r>
        <w:t xml:space="preserve">   pheasant    </w:t>
      </w:r>
      <w:r>
        <w:t xml:space="preserve">   Lincoln    </w:t>
      </w:r>
      <w:r>
        <w:t xml:space="preserve">   Jefferson    </w:t>
      </w:r>
      <w:r>
        <w:t xml:space="preserve">   deer    </w:t>
      </w:r>
      <w:r>
        <w:t xml:space="preserve">   Custer    </w:t>
      </w:r>
      <w:r>
        <w:t xml:space="preserve">   Crazy Horse    </w:t>
      </w:r>
      <w:r>
        <w:t xml:space="preserve">   coyote    </w:t>
      </w:r>
      <w:r>
        <w:t xml:space="preserve">   caves    </w:t>
      </w:r>
      <w:r>
        <w:t xml:space="preserve">   South Dakota    </w:t>
      </w:r>
      <w:r>
        <w:t xml:space="preserve">   buffalo    </w:t>
      </w:r>
      <w:r>
        <w:t xml:space="preserve">   Black Hills    </w:t>
      </w:r>
      <w:r>
        <w:t xml:space="preserve">   black bears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terms:created xsi:type="dcterms:W3CDTF">2021-10-11T17:07:11Z</dcterms:created>
  <dcterms:modified xsi:type="dcterms:W3CDTF">2021-10-11T17:07:11Z</dcterms:modified>
</cp:coreProperties>
</file>