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Eastern and Eastern Asia´s Physical Feature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Himalayan Mountains    </w:t>
      </w:r>
      <w:r>
        <w:t xml:space="preserve">   Taklimakan River    </w:t>
      </w:r>
      <w:r>
        <w:t xml:space="preserve">   Indus River    </w:t>
      </w:r>
      <w:r>
        <w:t xml:space="preserve">   Ganges River    </w:t>
      </w:r>
      <w:r>
        <w:t xml:space="preserve">   Korean Peninsula    </w:t>
      </w:r>
      <w:r>
        <w:t xml:space="preserve">   Yangtze River    </w:t>
      </w:r>
      <w:r>
        <w:t xml:space="preserve">   Yellow Sea    </w:t>
      </w:r>
      <w:r>
        <w:t xml:space="preserve">   South China Sea    </w:t>
      </w:r>
      <w:r>
        <w:t xml:space="preserve">   Huang He    </w:t>
      </w:r>
      <w:r>
        <w:t xml:space="preserve">   Indian Ocean    </w:t>
      </w:r>
      <w:r>
        <w:t xml:space="preserve">   Mekong River    </w:t>
      </w:r>
      <w:r>
        <w:t xml:space="preserve">   Gobi Desert    </w:t>
      </w:r>
      <w:r>
        <w:t xml:space="preserve">   Bay of Bangel    </w:t>
      </w:r>
      <w:r>
        <w:t xml:space="preserve">   Sea of Japan    </w:t>
      </w:r>
      <w:r>
        <w:t xml:space="preserve">   India    </w:t>
      </w:r>
      <w:r>
        <w:t xml:space="preserve">   China    </w:t>
      </w:r>
      <w:r>
        <w:t xml:space="preserve">   Indonesia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and Eastern Asia´s Physical Feature</dc:title>
  <dcterms:created xsi:type="dcterms:W3CDTF">2021-10-11T17:07:16Z</dcterms:created>
  <dcterms:modified xsi:type="dcterms:W3CDTF">2021-10-11T17:07:16Z</dcterms:modified>
</cp:coreProperties>
</file>