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Southeast  region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Columbia is the capital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Baton Rouge is the capital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Tallahassee is the capital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Nashville is the capital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Capital of Tennessee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Capital of W. Virginia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Little Rock is the capital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Capital of S. Carolina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Raleigh is the capital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Montgomery is the capital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    Jackson is the capital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Capital of Alabama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Atlanta is the capital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Capital of Louisiana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Capital of Arkansas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Charleston is the capital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Capital of Mississippi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Richmond is the capital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Capital of Georgia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Capital of Virginia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Capital of Maryland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Annapolis is the capital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Frankfort is the capital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Capital of Kentucky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Southeast  region  </dc:title>
  <dcterms:created xsi:type="dcterms:W3CDTF">2021-10-11T17:06:32Z</dcterms:created>
  <dcterms:modified xsi:type="dcterms:W3CDTF">2021-10-11T17:06:32Z</dcterms:modified>
</cp:coreProperties>
</file>