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Southern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pickled pigs feet    </w:t>
      </w:r>
      <w:r>
        <w:t xml:space="preserve">   fried green tomatoes    </w:t>
      </w:r>
      <w:r>
        <w:t xml:space="preserve">   purple hull peas    </w:t>
      </w:r>
      <w:r>
        <w:t xml:space="preserve">   okra    </w:t>
      </w:r>
      <w:r>
        <w:t xml:space="preserve">   mashed potatoes    </w:t>
      </w:r>
      <w:r>
        <w:t xml:space="preserve">   corn pudding    </w:t>
      </w:r>
      <w:r>
        <w:t xml:space="preserve">   mustard greens    </w:t>
      </w:r>
      <w:r>
        <w:t xml:space="preserve">   turnip greens    </w:t>
      </w:r>
      <w:r>
        <w:t xml:space="preserve">   poke salad    </w:t>
      </w:r>
      <w:r>
        <w:t xml:space="preserve">   pecan pie    </w:t>
      </w:r>
      <w:r>
        <w:t xml:space="preserve">   collard greens    </w:t>
      </w:r>
      <w:r>
        <w:t xml:space="preserve">   apple pie    </w:t>
      </w:r>
      <w:r>
        <w:t xml:space="preserve">   cracklin    </w:t>
      </w:r>
      <w:r>
        <w:t xml:space="preserve">   chess pie    </w:t>
      </w:r>
      <w:r>
        <w:t xml:space="preserve">   banana pudding    </w:t>
      </w:r>
      <w:r>
        <w:t xml:space="preserve">   fried pork chops    </w:t>
      </w:r>
      <w:r>
        <w:t xml:space="preserve">   ham hocks    </w:t>
      </w:r>
      <w:r>
        <w:t xml:space="preserve">   quail    </w:t>
      </w:r>
      <w:r>
        <w:t xml:space="preserve">   peach cobbler    </w:t>
      </w:r>
      <w:r>
        <w:t xml:space="preserve">   tea cakes    </w:t>
      </w:r>
      <w:r>
        <w:t xml:space="preserve">   souse    </w:t>
      </w:r>
      <w:r>
        <w:t xml:space="preserve">   corn    </w:t>
      </w:r>
      <w:r>
        <w:t xml:space="preserve">   black eyed peas    </w:t>
      </w:r>
      <w:r>
        <w:t xml:space="preserve">   green beans    </w:t>
      </w:r>
      <w:r>
        <w:t xml:space="preserve">   blackberry cobbler    </w:t>
      </w:r>
      <w:r>
        <w:t xml:space="preserve">   roadkill    </w:t>
      </w:r>
      <w:r>
        <w:t xml:space="preserve">   grits    </w:t>
      </w:r>
      <w:r>
        <w:t xml:space="preserve">   fried chicken    </w:t>
      </w:r>
      <w:r>
        <w:t xml:space="preserve">   shoofly pie    </w:t>
      </w:r>
      <w:r>
        <w:t xml:space="preserve">   chicken gizzards    </w:t>
      </w:r>
      <w:r>
        <w:t xml:space="preserve">   chicken and dumplings    </w:t>
      </w:r>
      <w:r>
        <w:t xml:space="preserve">   sweet tea    </w:t>
      </w:r>
      <w:r>
        <w:t xml:space="preserve">   buttermilk    </w:t>
      </w:r>
      <w:r>
        <w:t xml:space="preserve">   cornbread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Food</dc:title>
  <dcterms:created xsi:type="dcterms:W3CDTF">2021-10-11T17:07:03Z</dcterms:created>
  <dcterms:modified xsi:type="dcterms:W3CDTF">2021-10-11T17:07:03Z</dcterms:modified>
</cp:coreProperties>
</file>